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5D6B" w14:textId="77777777" w:rsidR="00017F37" w:rsidRDefault="00017F37" w:rsidP="00295378">
      <w:pPr>
        <w:pStyle w:val="Nagwek3"/>
        <w:ind w:left="5670" w:firstLine="702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29BC7D50" w14:textId="691719D8" w:rsidR="009C6F24" w:rsidRPr="00AA3AA2" w:rsidRDefault="009C6F24" w:rsidP="00295378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>Załącznik nr</w:t>
      </w:r>
      <w:r w:rsidR="000509A9"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3</w:t>
      </w:r>
    </w:p>
    <w:p w14:paraId="37FED1D3" w14:textId="77777777" w:rsidR="000E0009" w:rsidRDefault="009C6F24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</w:p>
    <w:p w14:paraId="3F201D23" w14:textId="36E98778" w:rsidR="009C6F24" w:rsidRPr="00AA3AA2" w:rsidRDefault="009C6F24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B36FA2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A0827" w:rsidRPr="00AA3AA2">
        <w:rPr>
          <w:rFonts w:ascii="Arial" w:eastAsia="Times New Roman" w:hAnsi="Arial" w:cs="Arial"/>
          <w:sz w:val="20"/>
          <w:szCs w:val="20"/>
          <w:lang w:eastAsia="ar-SA"/>
        </w:rPr>
        <w:t>od</w:t>
      </w:r>
      <w:r w:rsidR="00B36FA2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2022 roku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2A342C0F" w14:textId="47BDEBA6" w:rsidR="00B36FA2" w:rsidRPr="00AA3AA2" w:rsidRDefault="009C6F24" w:rsidP="002049BF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089A793F" wp14:editId="5FFA3806">
            <wp:extent cx="5760720" cy="886265"/>
            <wp:effectExtent l="19050" t="0" r="0" b="0"/>
            <wp:docPr id="9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A2">
        <w:rPr>
          <w:rFonts w:ascii="Arial" w:eastAsia="Times New Roman" w:hAnsi="Arial" w:cs="Arial"/>
          <w:b/>
          <w:sz w:val="24"/>
          <w:szCs w:val="24"/>
        </w:rPr>
        <w:t xml:space="preserve">FORMULARZ </w:t>
      </w:r>
      <w:r w:rsidR="00F939FE" w:rsidRPr="00AA3AA2">
        <w:rPr>
          <w:rFonts w:ascii="Arial" w:eastAsia="Times New Roman" w:hAnsi="Arial" w:cs="Arial"/>
          <w:b/>
          <w:sz w:val="24"/>
          <w:szCs w:val="24"/>
        </w:rPr>
        <w:t>ZAPOTRZEBOWANIA</w:t>
      </w:r>
    </w:p>
    <w:p w14:paraId="59CD7D45" w14:textId="793917DF" w:rsidR="009C6F24" w:rsidRPr="00AA3AA2" w:rsidRDefault="00B36FA2" w:rsidP="002049BF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na usługi doradcze w ramach projektu </w:t>
      </w:r>
    </w:p>
    <w:p w14:paraId="3B4BAE23" w14:textId="77777777" w:rsidR="009C6F24" w:rsidRPr="00AA3AA2" w:rsidRDefault="009C6F24" w:rsidP="002049BF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„KOOPERACJE 3D – MODEL WIELOSEKTOROWEJ WSPÓŁPRACY </w:t>
      </w:r>
    </w:p>
    <w:p w14:paraId="61644809" w14:textId="77777777" w:rsidR="009C6F24" w:rsidRPr="00AA3AA2" w:rsidRDefault="009C6F24" w:rsidP="002049BF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>NA RZECZ WSPARCIA OSÓB I RODZIN”</w:t>
      </w:r>
    </w:p>
    <w:p w14:paraId="23DD2CEB" w14:textId="77777777" w:rsidR="00105527" w:rsidRPr="00AA3AA2" w:rsidRDefault="00105527" w:rsidP="00105527">
      <w:pPr>
        <w:spacing w:before="480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realizowanego w ramach w ramach Programu Operacyjnego Wiedza Edukacja Rozwój 2014-2020</w:t>
      </w:r>
    </w:p>
    <w:p w14:paraId="7710EEB6" w14:textId="77777777" w:rsidR="00105527" w:rsidRPr="00AA3AA2" w:rsidRDefault="00105527" w:rsidP="0066331C">
      <w:pPr>
        <w:spacing w:after="240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 xml:space="preserve">Oś priorytetowa II Efektywne polityki publiczne dla rynku pracy, gospodarki i edukacji, </w:t>
      </w:r>
    </w:p>
    <w:p w14:paraId="5FA2B6EC" w14:textId="77777777" w:rsidR="00105527" w:rsidRPr="00AA3AA2" w:rsidRDefault="00105527" w:rsidP="00105527">
      <w:pPr>
        <w:spacing w:after="240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Działanie 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5368"/>
      </w:tblGrid>
      <w:tr w:rsidR="009C6F24" w:rsidRPr="005E3F40" w14:paraId="59350D8B" w14:textId="77777777" w:rsidTr="00017F37">
        <w:trPr>
          <w:trHeight w:val="1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22AC6AD" w14:textId="400213D2" w:rsidR="009C6F24" w:rsidRPr="00AA3AA2" w:rsidRDefault="009C6F24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  <w:t xml:space="preserve">CZĘŚĆ I. Zgłoszenie </w:t>
            </w:r>
            <w:r w:rsidR="003C3921" w:rsidRPr="00AA3AA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  <w:t>ZAPOTRZEBOWANIA UDZIAŁU W</w:t>
            </w:r>
            <w:r w:rsidRPr="00AA3AA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  <w:t xml:space="preserve">: </w:t>
            </w:r>
          </w:p>
          <w:p w14:paraId="4E14ACBE" w14:textId="1E55B2A9" w:rsidR="009C6F24" w:rsidRPr="00AA3AA2" w:rsidRDefault="009C6F24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Hlk95470303"/>
            <w:r w:rsidRPr="00AA3A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Doradztwie w obszarze wdrażania Modeli Kooperacji</w:t>
            </w:r>
          </w:p>
          <w:p w14:paraId="0A33E352" w14:textId="58B3BF8E" w:rsidR="009C6F24" w:rsidRPr="00AA3AA2" w:rsidRDefault="009C6F24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Doradztwie w obszarze </w:t>
            </w:r>
            <w:proofErr w:type="spellStart"/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deinstytucjonalizacji</w:t>
            </w:r>
            <w:proofErr w:type="spellEnd"/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usług społecznych</w:t>
            </w:r>
          </w:p>
          <w:p w14:paraId="03A482A8" w14:textId="02C89357" w:rsidR="009C6F24" w:rsidRPr="00AA3AA2" w:rsidRDefault="009C6F24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Doradztwie w obszarze wdrażania Centrum Usług Społecznych</w:t>
            </w:r>
            <w:bookmarkEnd w:id="0"/>
          </w:p>
        </w:tc>
      </w:tr>
      <w:tr w:rsidR="009C6F24" w:rsidRPr="005E3F40" w14:paraId="6080C7DC" w14:textId="77777777" w:rsidTr="00017F37">
        <w:trPr>
          <w:trHeight w:val="203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3557545" w14:textId="2ABF3E99" w:rsidR="009C6F24" w:rsidRPr="00AA3AA2" w:rsidRDefault="009C6F24" w:rsidP="00105527">
            <w:pPr>
              <w:tabs>
                <w:tab w:val="left" w:pos="71"/>
              </w:tabs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CZĘŚĆ II. DANE INSTYTUCJI </w:t>
            </w:r>
          </w:p>
        </w:tc>
      </w:tr>
      <w:tr w:rsidR="009C6F24" w:rsidRPr="005E3F40" w14:paraId="71D0682B" w14:textId="77777777" w:rsidTr="00017F37">
        <w:trPr>
          <w:trHeight w:val="169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19C5F" w14:textId="05D14F39" w:rsidR="009C6F24" w:rsidRPr="00AA3AA2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center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9C6F24"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6A19" w14:textId="448471EA" w:rsidR="009C6F24" w:rsidRPr="00AA3AA2" w:rsidRDefault="00F939FE" w:rsidP="0010552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5A6A19"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FFA40" w14:textId="77777777" w:rsidR="009C6F24" w:rsidRPr="00AA3AA2" w:rsidRDefault="009C6F24" w:rsidP="00105527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C3921" w:rsidRPr="005E3F40" w14:paraId="787E4D0E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9F6B8" w14:textId="22299D21" w:rsidR="003C3921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EBB9" w14:textId="66CB925A" w:rsidR="003C3921" w:rsidRPr="00AA3AA2" w:rsidRDefault="003C3921" w:rsidP="0010552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Nazwa instytucji zgłaszającej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21438" w14:textId="77777777" w:rsidR="003C3921" w:rsidRPr="00AA3AA2" w:rsidRDefault="003C3921" w:rsidP="00105527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C6F24" w:rsidRPr="005E3F40" w14:paraId="74425064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91F26" w14:textId="49D38908" w:rsidR="009C6F24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9C6F24"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33E04" w14:textId="634D8507" w:rsidR="009C6F24" w:rsidRPr="00AA3AA2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F29C6" w14:textId="77777777" w:rsidR="009C6F24" w:rsidRPr="00AA3AA2" w:rsidRDefault="009C6F24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485C" w:rsidRPr="005E3F40" w14:paraId="4F904897" w14:textId="77777777" w:rsidTr="00017F37">
        <w:trPr>
          <w:trHeight w:val="239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A87F" w14:textId="49488DC1" w:rsidR="00B2485C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2485C"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4D67E" w14:textId="0D4A4493" w:rsidR="00B2485C" w:rsidRPr="00AA3AA2" w:rsidRDefault="00B2485C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58F1D" w14:textId="77777777" w:rsidR="00B2485C" w:rsidRPr="00AA3AA2" w:rsidRDefault="00B2485C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485C" w:rsidRPr="005E3F40" w14:paraId="6F241D04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9A560" w14:textId="7C8B8734" w:rsidR="00B2485C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2485C"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2804" w14:textId="0FCEC29D" w:rsidR="00B2485C" w:rsidRPr="00AA3AA2" w:rsidRDefault="00B2485C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E20FC" w14:textId="77777777" w:rsidR="00B2485C" w:rsidRPr="00AA3AA2" w:rsidRDefault="00B2485C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9FE" w:rsidRPr="005E3F40" w14:paraId="65818FB7" w14:textId="77777777" w:rsidTr="00017F37">
        <w:trPr>
          <w:trHeight w:val="478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0BB43" w14:textId="3E4930D0" w:rsidR="00F939FE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F939FE"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CC2EB" w14:textId="5CF59F90" w:rsidR="00F939FE" w:rsidRPr="00AA3AA2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Wnioskowana liczba godzin 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E9973" w14:textId="77777777" w:rsidR="00F939FE" w:rsidRPr="00AA3AA2" w:rsidRDefault="00F939FE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9FE" w:rsidRPr="005E3F40" w14:paraId="2FCE5BF2" w14:textId="77777777" w:rsidTr="00017F37">
        <w:trPr>
          <w:trHeight w:val="161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3DB3" w14:textId="21DA2872" w:rsidR="00F939FE" w:rsidRPr="00AA3AA2" w:rsidRDefault="003C392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F939FE"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5B93E" w14:textId="2DB70525" w:rsidR="00F939FE" w:rsidRPr="00AA3AA2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Uzasadnienie potrzeby </w:t>
            </w:r>
            <w:r w:rsidR="00E85391"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realizacji 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068B9" w14:textId="77777777" w:rsidR="00F939FE" w:rsidRPr="00AA3AA2" w:rsidRDefault="00F939FE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85391" w:rsidRPr="005E3F40" w14:paraId="0550FA62" w14:textId="77777777" w:rsidTr="00017F37">
        <w:trPr>
          <w:trHeight w:val="431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FD3ED" w14:textId="2EFAAF6A" w:rsidR="00E85391" w:rsidRPr="00AA3AA2" w:rsidRDefault="00E85391" w:rsidP="0029537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20C6D" w14:textId="4BBE0CD5" w:rsidR="00E85391" w:rsidRPr="00AA3AA2" w:rsidRDefault="00E85391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Zakres </w:t>
            </w:r>
            <w:r w:rsidR="00E53085"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tematyczny </w:t>
            </w:r>
            <w:r w:rsidRPr="00AA3AA2">
              <w:rPr>
                <w:rFonts w:ascii="Arial" w:eastAsia="ヒラギノ角ゴ Pro W3" w:hAnsi="Arial" w:cs="Arial"/>
                <w:bCs/>
                <w:color w:val="000000"/>
                <w:sz w:val="24"/>
                <w:szCs w:val="24"/>
                <w:lang w:eastAsia="pl-PL"/>
              </w:rPr>
              <w:t>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156B" w14:textId="77777777" w:rsidR="00E85391" w:rsidRPr="00AA3AA2" w:rsidRDefault="00E85391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313AFED" w14:textId="05A16887" w:rsidR="00E85391" w:rsidRPr="00AA3AA2" w:rsidRDefault="00E85391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9FE" w:rsidRPr="005E3F40" w14:paraId="66FEB7E8" w14:textId="77777777" w:rsidTr="00017F37">
        <w:trPr>
          <w:trHeight w:val="416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AF465" w14:textId="0F5B6A72" w:rsidR="00F939FE" w:rsidRPr="00AA3AA2" w:rsidRDefault="00F939FE" w:rsidP="00295378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>CZĘŚĆ III. OŚWIADCZENIA:</w:t>
            </w:r>
          </w:p>
        </w:tc>
      </w:tr>
      <w:tr w:rsidR="00F939FE" w:rsidRPr="005E3F40" w14:paraId="62A86BC1" w14:textId="77777777" w:rsidTr="00017F37">
        <w:trPr>
          <w:trHeight w:val="548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FEB7" w14:textId="77777777" w:rsidR="00F939FE" w:rsidRPr="00AA3AA2" w:rsidRDefault="00F939FE" w:rsidP="00105527">
            <w:pPr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A3AA2">
              <w:rPr>
                <w:rFonts w:ascii="Arial" w:hAnsi="Arial" w:cs="Arial"/>
                <w:bCs/>
                <w:sz w:val="24"/>
                <w:szCs w:val="24"/>
              </w:rPr>
              <w:t xml:space="preserve">Oświadczam, że: </w:t>
            </w:r>
          </w:p>
          <w:p w14:paraId="5D1E7EFB" w14:textId="1F332DED" w:rsidR="00F939FE" w:rsidRPr="00AA3AA2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spacing w:after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zapoznałam/em się z </w:t>
            </w:r>
            <w:r w:rsidRPr="00AA3AA2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Regulamin</w:t>
            </w:r>
            <w:r w:rsidR="003C3921" w:rsidRPr="00AA3AA2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em</w:t>
            </w:r>
            <w:r w:rsidRPr="00AA3AA2">
              <w:rPr>
                <w:rFonts w:ascii="Arial" w:hAnsi="Arial" w:cs="Arial"/>
                <w:i/>
                <w:sz w:val="24"/>
                <w:szCs w:val="24"/>
                <w:lang w:eastAsia="ar-SA"/>
              </w:rPr>
              <w:t xml:space="preserve"> naboru i udziału w projekcie pn. „Kooperacje 3D – model wielosektorowej współpracy na rzecz wsparcia osób i rodzin</w:t>
            </w:r>
            <w:r w:rsidR="003C3921" w:rsidRPr="00AA3AA2">
              <w:rPr>
                <w:rFonts w:ascii="Arial" w:hAnsi="Arial" w:cs="Arial"/>
                <w:i/>
                <w:sz w:val="24"/>
                <w:szCs w:val="24"/>
                <w:lang w:eastAsia="ar-SA"/>
              </w:rPr>
              <w:t xml:space="preserve"> od 2022 roku</w:t>
            </w:r>
            <w:r w:rsidRPr="00AA3AA2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”</w:t>
            </w:r>
            <w:r w:rsidRPr="00AA3AA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,</w:t>
            </w: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akceptuję jego warunki i zobowiązuję się do stosowania </w:t>
            </w:r>
            <w:r w:rsidRPr="00AA3AA2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Regulaminu</w:t>
            </w: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75FA4E7A" w14:textId="77777777" w:rsidR="00F939FE" w:rsidRPr="00AA3AA2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 xml:space="preserve">jestem świadoma/y, że 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>złożenie Formularza zgłoszeniowego</w:t>
            </w:r>
            <w:r w:rsidRPr="00AA3AA2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>nie jest równoznaczne z zakwalifikowaniem do udziału</w:t>
            </w: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 xml:space="preserve"> w działaniach nie będących formami wsparcia w Projekcie;</w:t>
            </w:r>
          </w:p>
          <w:p w14:paraId="1EA1A2B9" w14:textId="67071F3D" w:rsidR="00F939FE" w:rsidRPr="00AA3AA2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zostałam/em poinformowana/y, że Projekt współfinansowany jest ze środków Unii Europejskiej  </w:t>
            </w:r>
            <w:r w:rsidR="007C52C6"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>w</w:t>
            </w:r>
            <w:r w:rsidR="007C52C6"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>ramach Europejskiego Funduszu Społecznego</w:t>
            </w: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523BFEBD" w14:textId="5AFE1E07" w:rsidR="00F939FE" w:rsidRPr="00AA3AA2" w:rsidRDefault="00F939FE" w:rsidP="00C259E4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3AA2">
              <w:rPr>
                <w:rFonts w:ascii="Arial" w:hAnsi="Arial" w:cs="Arial"/>
                <w:color w:val="auto"/>
                <w:sz w:val="24"/>
                <w:szCs w:val="24"/>
              </w:rPr>
              <w:t xml:space="preserve">uprzedzona/y o odpowiedzialności karnej za składanie oświadczeń niezgodnych z prawdą lub zatajanie prawdy, oświadczam, że 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dane zawarte w niniejszym </w:t>
            </w:r>
            <w:r w:rsidRPr="00AA3AA2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Formularzu</w:t>
            </w:r>
            <w:r w:rsidRPr="00AA3AA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są prawdziwe i zgodne ze stanem faktycznym.</w:t>
            </w:r>
          </w:p>
        </w:tc>
      </w:tr>
    </w:tbl>
    <w:p w14:paraId="66E5EBB3" w14:textId="32881E7D" w:rsidR="009C6F24" w:rsidRPr="00AA3AA2" w:rsidRDefault="009C6F24" w:rsidP="00AA3AA2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b/>
          <w:bCs/>
          <w:sz w:val="24"/>
          <w:szCs w:val="24"/>
          <w:lang w:val="cs-CZ" w:eastAsia="pl-PL"/>
        </w:rPr>
        <w:t>Uwaga!</w:t>
      </w:r>
      <w:r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 </w:t>
      </w:r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Zgodnie z  § 5 ust. 11 </w:t>
      </w:r>
      <w:r w:rsidR="006D23B4" w:rsidRPr="00AA3AA2">
        <w:rPr>
          <w:rFonts w:ascii="Arial" w:eastAsia="Times New Roman" w:hAnsi="Arial" w:cs="Arial"/>
          <w:i/>
          <w:iCs/>
          <w:sz w:val="24"/>
          <w:szCs w:val="24"/>
          <w:lang w:val="cs-CZ" w:eastAsia="pl-PL"/>
        </w:rPr>
        <w:t>Regulaminu</w:t>
      </w:r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Zgłoszenia zapotrzebowania na usługi doradcze dokonywane są co do zasady jednokrotnie</w:t>
      </w:r>
      <w:r w:rsidR="00103C35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. Dodatkowo, </w:t>
      </w:r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każdy uczestnik </w:t>
      </w:r>
      <w:r w:rsidR="00103C35" w:rsidRPr="00AA3AA2">
        <w:rPr>
          <w:rFonts w:ascii="Arial" w:eastAsia="Times New Roman" w:hAnsi="Arial" w:cs="Arial"/>
          <w:sz w:val="24"/>
          <w:szCs w:val="24"/>
          <w:lang w:val="cs-CZ" w:eastAsia="pl-PL"/>
        </w:rPr>
        <w:t>biorący</w:t>
      </w:r>
      <w:r w:rsidR="00A22CFA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po raz</w:t>
      </w:r>
      <w:r w:rsidR="00103C35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pierwszy </w:t>
      </w:r>
      <w:r w:rsidR="00571688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w </w:t>
      </w:r>
      <w:r w:rsidR="00103C35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udział </w:t>
      </w:r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>spotkani</w:t>
      </w:r>
      <w:r w:rsidR="00103C35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u doradczym </w:t>
      </w:r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zobowiązany jest do dostarczenia na adres mailowy </w:t>
      </w:r>
      <w:hyperlink r:id="rId9" w:history="1">
        <w:r w:rsidR="006D23B4" w:rsidRPr="00AA3AA2">
          <w:rPr>
            <w:rStyle w:val="Hipercze"/>
            <w:rFonts w:ascii="Arial" w:eastAsia="Times New Roman" w:hAnsi="Arial" w:cs="Arial"/>
            <w:sz w:val="24"/>
            <w:szCs w:val="24"/>
            <w:lang w:val="cs-CZ" w:eastAsia="pl-PL"/>
          </w:rPr>
          <w:t>kooperacje3d@rops.krakow.pl</w:t>
        </w:r>
      </w:hyperlink>
      <w:r w:rsidR="006D23B4" w:rsidRPr="00AA3AA2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Formularza zgłoszenia udziału w działaniach niebędących formami wsparcia wraz z klauzulą informacyjną RODO (załącznik nr 4 i 5).</w:t>
      </w:r>
    </w:p>
    <w:tbl>
      <w:tblPr>
        <w:tblStyle w:val="Tabela-Siatka"/>
        <w:tblpPr w:leftFromText="141" w:rightFromText="141" w:vertAnchor="text" w:horzAnchor="margin" w:tblpXSpec="center" w:tblpY="2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D77FF" w:rsidRPr="005E3F40" w14:paraId="0B68B1BB" w14:textId="77777777" w:rsidTr="00017F37">
        <w:trPr>
          <w:trHeight w:val="1429"/>
        </w:trPr>
        <w:tc>
          <w:tcPr>
            <w:tcW w:w="2500" w:type="pct"/>
            <w:vAlign w:val="center"/>
          </w:tcPr>
          <w:p w14:paraId="0C56E39A" w14:textId="77777777" w:rsidR="009D77FF" w:rsidRPr="00017F37" w:rsidRDefault="009D77FF" w:rsidP="00017F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17F37">
              <w:rPr>
                <w:rFonts w:ascii="Arial" w:hAnsi="Arial" w:cs="Arial"/>
                <w:sz w:val="24"/>
                <w:szCs w:val="24"/>
                <w:lang w:eastAsia="pl-PL"/>
              </w:rPr>
              <w:t>..…………………………………..</w:t>
            </w:r>
          </w:p>
          <w:p w14:paraId="544DB250" w14:textId="7C6652CC" w:rsidR="00017F37" w:rsidRPr="00017F37" w:rsidRDefault="00017F37" w:rsidP="00017F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17F37">
              <w:rPr>
                <w:rFonts w:ascii="Arial" w:hAnsi="Arial" w:cs="Arial"/>
                <w:sz w:val="24"/>
                <w:szCs w:val="24"/>
                <w:lang w:eastAsia="pl-PL"/>
              </w:rPr>
              <w:t>Pieczęć instytucji</w:t>
            </w:r>
          </w:p>
        </w:tc>
        <w:tc>
          <w:tcPr>
            <w:tcW w:w="2500" w:type="pct"/>
            <w:vAlign w:val="center"/>
          </w:tcPr>
          <w:p w14:paraId="75ABB887" w14:textId="77777777" w:rsidR="00017F37" w:rsidRPr="00017F37" w:rsidRDefault="00017F37" w:rsidP="00017F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DDF40E3" w14:textId="393D09BF" w:rsidR="009D77FF" w:rsidRPr="00017F37" w:rsidRDefault="009D77FF" w:rsidP="00017F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17F37">
              <w:rPr>
                <w:rFonts w:ascii="Arial" w:hAnsi="Arial" w:cs="Arial"/>
                <w:sz w:val="24"/>
                <w:szCs w:val="24"/>
                <w:lang w:eastAsia="pl-PL"/>
              </w:rPr>
              <w:t>..…………………………………..</w:t>
            </w:r>
          </w:p>
          <w:p w14:paraId="179482B9" w14:textId="58C92FD6" w:rsidR="00017F37" w:rsidRPr="00017F37" w:rsidRDefault="00017F37" w:rsidP="00017F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17F37">
              <w:rPr>
                <w:rFonts w:ascii="Arial" w:hAnsi="Arial" w:cs="Arial"/>
                <w:sz w:val="24"/>
                <w:szCs w:val="24"/>
                <w:lang w:eastAsia="pl-PL"/>
              </w:rPr>
              <w:t>data i podpis osoby upoważnionej do reprezentowania instytucji</w:t>
            </w:r>
          </w:p>
        </w:tc>
      </w:tr>
    </w:tbl>
    <w:p w14:paraId="14162CEA" w14:textId="1E060C6B" w:rsidR="00105527" w:rsidRPr="00AA3AA2" w:rsidRDefault="00105527" w:rsidP="00017F37">
      <w:pPr>
        <w:pStyle w:val="Nagwek3"/>
        <w:ind w:left="0" w:firstLine="0"/>
        <w:rPr>
          <w:rFonts w:ascii="Arial" w:eastAsia="Times New Roman" w:hAnsi="Arial" w:cs="Arial"/>
          <w:color w:val="auto"/>
          <w:lang w:eastAsia="ar-SA"/>
        </w:rPr>
      </w:pPr>
      <w:bookmarkStart w:id="1" w:name="_Hlk95470862"/>
      <w:bookmarkEnd w:id="1"/>
    </w:p>
    <w:sectPr w:rsidR="00105527" w:rsidRPr="00AA3AA2" w:rsidSect="00B671E1"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58A" w14:textId="77777777" w:rsidR="008A6E41" w:rsidRDefault="008A6E41" w:rsidP="005839D5">
      <w:pPr>
        <w:spacing w:line="240" w:lineRule="auto"/>
      </w:pPr>
      <w:r>
        <w:separator/>
      </w:r>
    </w:p>
  </w:endnote>
  <w:endnote w:type="continuationSeparator" w:id="0">
    <w:p w14:paraId="14F6D194" w14:textId="77777777" w:rsidR="008A6E41" w:rsidRDefault="008A6E41" w:rsidP="005839D5">
      <w:pPr>
        <w:spacing w:line="240" w:lineRule="auto"/>
      </w:pPr>
      <w:r>
        <w:continuationSeparator/>
      </w:r>
    </w:p>
  </w:endnote>
  <w:endnote w:type="continuationNotice" w:id="1">
    <w:p w14:paraId="3FD1E29F" w14:textId="77777777" w:rsidR="008A6E41" w:rsidRDefault="008A6E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FF64" w14:textId="77777777" w:rsidR="008A6E41" w:rsidRDefault="008A6E41" w:rsidP="005839D5">
      <w:pPr>
        <w:spacing w:line="240" w:lineRule="auto"/>
      </w:pPr>
      <w:r>
        <w:separator/>
      </w:r>
    </w:p>
  </w:footnote>
  <w:footnote w:type="continuationSeparator" w:id="0">
    <w:p w14:paraId="1967F5DB" w14:textId="77777777" w:rsidR="008A6E41" w:rsidRDefault="008A6E41" w:rsidP="005839D5">
      <w:pPr>
        <w:spacing w:line="240" w:lineRule="auto"/>
      </w:pPr>
      <w:r>
        <w:continuationSeparator/>
      </w:r>
    </w:p>
  </w:footnote>
  <w:footnote w:type="continuationNotice" w:id="1">
    <w:p w14:paraId="3C414D12" w14:textId="77777777" w:rsidR="008A6E41" w:rsidRDefault="008A6E4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1760D"/>
    <w:multiLevelType w:val="hybridMultilevel"/>
    <w:tmpl w:val="821AC7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2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4BD2FC5"/>
    <w:multiLevelType w:val="hybridMultilevel"/>
    <w:tmpl w:val="84D202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D5BAB97C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17347E2"/>
    <w:multiLevelType w:val="hybridMultilevel"/>
    <w:tmpl w:val="F2122CEC"/>
    <w:lvl w:ilvl="0" w:tplc="AAE4682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5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4F0A3A"/>
    <w:multiLevelType w:val="hybridMultilevel"/>
    <w:tmpl w:val="0B4EF1D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8000004">
    <w:abstractNumId w:val="70"/>
  </w:num>
  <w:num w:numId="2" w16cid:durableId="783307891">
    <w:abstractNumId w:val="20"/>
  </w:num>
  <w:num w:numId="3" w16cid:durableId="1837109865">
    <w:abstractNumId w:val="24"/>
  </w:num>
  <w:num w:numId="4" w16cid:durableId="1182932311">
    <w:abstractNumId w:val="63"/>
  </w:num>
  <w:num w:numId="5" w16cid:durableId="1350795262">
    <w:abstractNumId w:val="71"/>
  </w:num>
  <w:num w:numId="6" w16cid:durableId="1010066270">
    <w:abstractNumId w:val="17"/>
  </w:num>
  <w:num w:numId="7" w16cid:durableId="1804155551">
    <w:abstractNumId w:val="32"/>
  </w:num>
  <w:num w:numId="8" w16cid:durableId="1518232601">
    <w:abstractNumId w:val="26"/>
  </w:num>
  <w:num w:numId="9" w16cid:durableId="833423276">
    <w:abstractNumId w:val="53"/>
  </w:num>
  <w:num w:numId="10" w16cid:durableId="1041900807">
    <w:abstractNumId w:val="36"/>
  </w:num>
  <w:num w:numId="11" w16cid:durableId="1256016814">
    <w:abstractNumId w:val="33"/>
  </w:num>
  <w:num w:numId="12" w16cid:durableId="2048676881">
    <w:abstractNumId w:val="14"/>
  </w:num>
  <w:num w:numId="13" w16cid:durableId="1656953928">
    <w:abstractNumId w:val="19"/>
  </w:num>
  <w:num w:numId="14" w16cid:durableId="1181818922">
    <w:abstractNumId w:val="54"/>
  </w:num>
  <w:num w:numId="15" w16cid:durableId="428964210">
    <w:abstractNumId w:val="38"/>
  </w:num>
  <w:num w:numId="16" w16cid:durableId="733352935">
    <w:abstractNumId w:val="60"/>
  </w:num>
  <w:num w:numId="17" w16cid:durableId="733430862">
    <w:abstractNumId w:val="62"/>
  </w:num>
  <w:num w:numId="18" w16cid:durableId="728498587">
    <w:abstractNumId w:val="21"/>
  </w:num>
  <w:num w:numId="19" w16cid:durableId="2031249759">
    <w:abstractNumId w:val="59"/>
  </w:num>
  <w:num w:numId="20" w16cid:durableId="1776362209">
    <w:abstractNumId w:val="45"/>
  </w:num>
  <w:num w:numId="21" w16cid:durableId="2051370998">
    <w:abstractNumId w:val="23"/>
  </w:num>
  <w:num w:numId="22" w16cid:durableId="242573283">
    <w:abstractNumId w:val="27"/>
  </w:num>
  <w:num w:numId="23" w16cid:durableId="1898664696">
    <w:abstractNumId w:val="39"/>
  </w:num>
  <w:num w:numId="24" w16cid:durableId="1988435572">
    <w:abstractNumId w:val="4"/>
  </w:num>
  <w:num w:numId="25" w16cid:durableId="525599706">
    <w:abstractNumId w:val="61"/>
  </w:num>
  <w:num w:numId="26" w16cid:durableId="996615975">
    <w:abstractNumId w:val="31"/>
  </w:num>
  <w:num w:numId="27" w16cid:durableId="1365473334">
    <w:abstractNumId w:val="16"/>
  </w:num>
  <w:num w:numId="28" w16cid:durableId="1609845906">
    <w:abstractNumId w:val="64"/>
  </w:num>
  <w:num w:numId="29" w16cid:durableId="2086029018">
    <w:abstractNumId w:val="9"/>
  </w:num>
  <w:num w:numId="30" w16cid:durableId="353268427">
    <w:abstractNumId w:val="65"/>
  </w:num>
  <w:num w:numId="31" w16cid:durableId="1652638382">
    <w:abstractNumId w:val="58"/>
  </w:num>
  <w:num w:numId="32" w16cid:durableId="573931202">
    <w:abstractNumId w:val="48"/>
  </w:num>
  <w:num w:numId="33" w16cid:durableId="963268687">
    <w:abstractNumId w:val="73"/>
  </w:num>
  <w:num w:numId="34" w16cid:durableId="1809712041">
    <w:abstractNumId w:val="15"/>
  </w:num>
  <w:num w:numId="35" w16cid:durableId="609707505">
    <w:abstractNumId w:val="29"/>
  </w:num>
  <w:num w:numId="36" w16cid:durableId="349989730">
    <w:abstractNumId w:val="7"/>
  </w:num>
  <w:num w:numId="37" w16cid:durableId="1706371427">
    <w:abstractNumId w:val="6"/>
  </w:num>
  <w:num w:numId="38" w16cid:durableId="1015959226">
    <w:abstractNumId w:val="49"/>
  </w:num>
  <w:num w:numId="39" w16cid:durableId="298658635">
    <w:abstractNumId w:val="51"/>
  </w:num>
  <w:num w:numId="40" w16cid:durableId="23795711">
    <w:abstractNumId w:val="68"/>
  </w:num>
  <w:num w:numId="41" w16cid:durableId="448161546">
    <w:abstractNumId w:val="52"/>
  </w:num>
  <w:num w:numId="42" w16cid:durableId="1935938958">
    <w:abstractNumId w:val="55"/>
  </w:num>
  <w:num w:numId="43" w16cid:durableId="2145275057">
    <w:abstractNumId w:val="44"/>
  </w:num>
  <w:num w:numId="44" w16cid:durableId="607930963">
    <w:abstractNumId w:val="22"/>
  </w:num>
  <w:num w:numId="45" w16cid:durableId="1269433401">
    <w:abstractNumId w:val="25"/>
  </w:num>
  <w:num w:numId="46" w16cid:durableId="1054087623">
    <w:abstractNumId w:val="18"/>
  </w:num>
  <w:num w:numId="47" w16cid:durableId="1011949239">
    <w:abstractNumId w:val="28"/>
  </w:num>
  <w:num w:numId="48" w16cid:durableId="1138260327">
    <w:abstractNumId w:val="50"/>
  </w:num>
  <w:num w:numId="49" w16cid:durableId="1127971796">
    <w:abstractNumId w:val="40"/>
  </w:num>
  <w:num w:numId="50" w16cid:durableId="1567953862">
    <w:abstractNumId w:val="34"/>
  </w:num>
  <w:num w:numId="51" w16cid:durableId="1565944489">
    <w:abstractNumId w:val="30"/>
  </w:num>
  <w:num w:numId="52" w16cid:durableId="239608454">
    <w:abstractNumId w:val="41"/>
  </w:num>
  <w:num w:numId="53" w16cid:durableId="1008144711">
    <w:abstractNumId w:val="8"/>
  </w:num>
  <w:num w:numId="54" w16cid:durableId="781730717">
    <w:abstractNumId w:val="57"/>
  </w:num>
  <w:num w:numId="55" w16cid:durableId="481429886">
    <w:abstractNumId w:val="72"/>
  </w:num>
  <w:num w:numId="56" w16cid:durableId="1152212986">
    <w:abstractNumId w:val="47"/>
  </w:num>
  <w:num w:numId="57" w16cid:durableId="1106002486">
    <w:abstractNumId w:val="46"/>
  </w:num>
  <w:num w:numId="58" w16cid:durableId="45876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82634">
    <w:abstractNumId w:val="2"/>
    <w:lvlOverride w:ilvl="0">
      <w:startOverride w:val="1"/>
    </w:lvlOverride>
  </w:num>
  <w:num w:numId="60" w16cid:durableId="1887719460">
    <w:abstractNumId w:val="12"/>
  </w:num>
  <w:num w:numId="61" w16cid:durableId="820999859">
    <w:abstractNumId w:val="42"/>
  </w:num>
  <w:num w:numId="62" w16cid:durableId="2086489170">
    <w:abstractNumId w:val="37"/>
  </w:num>
  <w:num w:numId="63" w16cid:durableId="5392467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8379911">
    <w:abstractNumId w:val="69"/>
  </w:num>
  <w:num w:numId="65" w16cid:durableId="1004282140">
    <w:abstractNumId w:val="56"/>
  </w:num>
  <w:num w:numId="66" w16cid:durableId="945313262">
    <w:abstractNumId w:val="43"/>
  </w:num>
  <w:num w:numId="67" w16cid:durableId="958412136">
    <w:abstractNumId w:val="10"/>
  </w:num>
  <w:num w:numId="68" w16cid:durableId="653223491">
    <w:abstractNumId w:val="35"/>
  </w:num>
  <w:num w:numId="69" w16cid:durableId="932392576">
    <w:abstractNumId w:val="67"/>
  </w:num>
  <w:num w:numId="70" w16cid:durableId="1133407334">
    <w:abstractNumId w:val="11"/>
  </w:num>
  <w:num w:numId="71" w16cid:durableId="214002110">
    <w:abstractNumId w:val="66"/>
  </w:num>
  <w:num w:numId="72" w16cid:durableId="496698144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17F37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422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5DFE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5B34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0009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3C35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02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433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008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535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2F18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68D9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A22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41B7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9B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5589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D7806"/>
    <w:rsid w:val="004E0578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47E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1688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2449"/>
    <w:rsid w:val="005839D5"/>
    <w:rsid w:val="00586196"/>
    <w:rsid w:val="0059009B"/>
    <w:rsid w:val="005909F3"/>
    <w:rsid w:val="00590B5D"/>
    <w:rsid w:val="00591B6C"/>
    <w:rsid w:val="00591E2B"/>
    <w:rsid w:val="00594922"/>
    <w:rsid w:val="00595870"/>
    <w:rsid w:val="005A1AAF"/>
    <w:rsid w:val="005A2380"/>
    <w:rsid w:val="005A240C"/>
    <w:rsid w:val="005A33A5"/>
    <w:rsid w:val="005A3FAF"/>
    <w:rsid w:val="005A4FB8"/>
    <w:rsid w:val="005A52DE"/>
    <w:rsid w:val="005A534D"/>
    <w:rsid w:val="005A6A19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4F96"/>
    <w:rsid w:val="005D510A"/>
    <w:rsid w:val="005D67EE"/>
    <w:rsid w:val="005E1AED"/>
    <w:rsid w:val="005E223D"/>
    <w:rsid w:val="005E299C"/>
    <w:rsid w:val="005E2BB1"/>
    <w:rsid w:val="005E3F40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07EC0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3E71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25A2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D7617"/>
    <w:rsid w:val="006D7BDE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7A0"/>
    <w:rsid w:val="007A4A63"/>
    <w:rsid w:val="007A5302"/>
    <w:rsid w:val="007A7D36"/>
    <w:rsid w:val="007B1A9E"/>
    <w:rsid w:val="007B43DF"/>
    <w:rsid w:val="007B5D7E"/>
    <w:rsid w:val="007B79B7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8A4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3593B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02F6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01E"/>
    <w:rsid w:val="008A6388"/>
    <w:rsid w:val="008A6E41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3B3D"/>
    <w:rsid w:val="008E40E3"/>
    <w:rsid w:val="008E6215"/>
    <w:rsid w:val="008E6A2A"/>
    <w:rsid w:val="008F15C7"/>
    <w:rsid w:val="008F1A16"/>
    <w:rsid w:val="008F1A6D"/>
    <w:rsid w:val="008F1BA1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963D9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3330"/>
    <w:rsid w:val="009D5763"/>
    <w:rsid w:val="009D5D8F"/>
    <w:rsid w:val="009D5E37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2CFA"/>
    <w:rsid w:val="00A237EA"/>
    <w:rsid w:val="00A23A42"/>
    <w:rsid w:val="00A24029"/>
    <w:rsid w:val="00A24510"/>
    <w:rsid w:val="00A24EF1"/>
    <w:rsid w:val="00A26E09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034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6529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1B2B"/>
    <w:rsid w:val="00AA35B0"/>
    <w:rsid w:val="00AA3AA2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47039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7A9"/>
    <w:rsid w:val="00B818F8"/>
    <w:rsid w:val="00B822F7"/>
    <w:rsid w:val="00B82799"/>
    <w:rsid w:val="00B83608"/>
    <w:rsid w:val="00B85DDF"/>
    <w:rsid w:val="00B8623F"/>
    <w:rsid w:val="00B86A49"/>
    <w:rsid w:val="00B8732A"/>
    <w:rsid w:val="00B87426"/>
    <w:rsid w:val="00B904FB"/>
    <w:rsid w:val="00B92785"/>
    <w:rsid w:val="00B928B7"/>
    <w:rsid w:val="00B92CD9"/>
    <w:rsid w:val="00B93402"/>
    <w:rsid w:val="00B93C16"/>
    <w:rsid w:val="00B94B3A"/>
    <w:rsid w:val="00B95642"/>
    <w:rsid w:val="00B968FE"/>
    <w:rsid w:val="00B972CC"/>
    <w:rsid w:val="00BA007F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1966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9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5CF6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3AE0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23F"/>
    <w:rsid w:val="00DB6337"/>
    <w:rsid w:val="00DB70DE"/>
    <w:rsid w:val="00DB7A1E"/>
    <w:rsid w:val="00DC1A05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315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0BE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5A2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2BF2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0F18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6E68"/>
    <w:rsid w:val="00F67694"/>
    <w:rsid w:val="00F7090D"/>
    <w:rsid w:val="00F7182D"/>
    <w:rsid w:val="00F72F6F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3344"/>
    <w:rsid w:val="00FC4A6E"/>
    <w:rsid w:val="00FC6082"/>
    <w:rsid w:val="00FC6C2F"/>
    <w:rsid w:val="00FC7466"/>
    <w:rsid w:val="00FD142C"/>
    <w:rsid w:val="00FD21C4"/>
    <w:rsid w:val="00FD279E"/>
    <w:rsid w:val="00FD2894"/>
    <w:rsid w:val="00FD3838"/>
    <w:rsid w:val="00FD4AB8"/>
    <w:rsid w:val="00FD53F9"/>
    <w:rsid w:val="00FD6219"/>
    <w:rsid w:val="00FD73C2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operacje3d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udziału w projekcie „Kooperacje 3D – model wielosektorowej współpracy na rzecz wsparciaosób i rodzin” od 2022 roku.</vt:lpstr>
    </vt:vector>
  </TitlesOfParts>
  <Company>ROPS</Company>
  <LinksUpToDate>false</LinksUpToDate>
  <CharactersWithSpaces>2374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„Kooperacje 3D – model wielosektorowej współpracy na rzecz wsparciaosób i rodzin” od 2022 roku.</dc:title>
  <dc:creator>szatorski</dc:creator>
  <cp:lastModifiedBy>kszymura</cp:lastModifiedBy>
  <cp:revision>2</cp:revision>
  <cp:lastPrinted>2023-02-16T09:07:00Z</cp:lastPrinted>
  <dcterms:created xsi:type="dcterms:W3CDTF">2023-02-24T08:36:00Z</dcterms:created>
  <dcterms:modified xsi:type="dcterms:W3CDTF">2023-02-24T08:36:00Z</dcterms:modified>
</cp:coreProperties>
</file>